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musiałaby ona zostać wyprowadzona do drzwi domu swego ojca i za to, że obciążyła jego dom nierządem, musiałaby zostać ukamienowana przez mężczyzn tego miasta. Tak należałoby wyplenić tę niegodziwość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tę dziewczynę do drzwi domu jej ojca i mężczyźni tego miasta ukamienują ją na śmierć, gdyż popełniła haniebny czyn w Izraelu, uprawiając nierząd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wywiodą onę dzieweczkę przed drzwi domu ojca jej, i ukamionują ją ludzie miasta onego, i umrze: bo uczyniła hańbę w Izraelu, popełniwszy nierząd w domu ojca swego; tak odejmiesz złe z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ją ze drzwi domu ojca jej i kamieńmi stłuką ją mężowie miasta onego i umrze, bo uczyniła hańbę w Izraelu, że nierząd popełniła w domu ojca swego;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młodą kobietę do drzwi domu ojca i kamienować ją będą mężowie tego miasta, aż umrze, bo dopuściła się bezeceństwa w Izraelu, uprawiając rozpustę w domu ojca.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miasta. Poniesie śmierć, gdyż dopuściła się haniebnego czynu w Izraelu, uprawiając nierząd w domu swego ojca.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ją do drzwi domu jej ojca i mieszkańcy miasta ją ukamienują, gdyż dopuściła się haniebnego czynu w Izraelu, popełniając nierząd w domu swego ojca.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ludność tego miasta zaprowadzi ją przed drzwi ojcowskiego domu i będzie ją kamienować, aż umrze, gdyż dopuściła się rzeczy haniebnej w Izraelu, uprawiając rozpustę w domu swojego ojca. W ten sposób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zaprowadzą ją przed drzwi ojcowskiego domu i ludzie z jej miasta ukamienują ją na śmierć, ponieważ popełniła rzecz haniebną w Izraelu, dopuszczając się nierządu w domu swego ojca.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dziewczynę do wejścia domu jej ojca i ludzie jej miasta ukamienują ją, zadając jej śmierć, bo dopuściła się haniebnego czynu w Jisraelu, uprawiając nierząd w domu swojego ojca.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виведуть дівчину до дверей її батька, і закаменують її камінням чоловіки того міста, і помре бо вчинила безглузде в Ізраїлі, щоб привести до розпусти дім її батька.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wyprowadzą dziewczynę ku drzwiom domu jej ojca, a mieszkańcy miasta ukamienują ją kamieniami za to, że dopuściła się haniebnego czynu w Israelu, popełniając nierząd w domu swojego ojca; tak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wejścia do domu jej ojca, a mężowie z jej miasta ukamienują ją kamieniami i ona umrze, gdyż popełniła bezeceństwo w Izraelu, dopuszczając się nierządu w domu swego ojca.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2024-05-20T01:06:37Z</dcterms:modified>
</cp:coreProperties>
</file>