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wyprowadzicie ich oboje do bramy tego miasta i ukamienujecie ich kamieniami, i umrą – dziewczyna z tego powodu, że w mieście nie wzywała pomocy, a mężczyzna za to, że znieważył żonę swojego bliźniego – i wyplenisz tę niegodziwość spośród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2024-05-19T22:50:25Z</dcterms:modified>
</cp:coreProperties>
</file>