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twojego brata lub jego bydlę* przewróciły się na drodze, to nie uchylisz się, (widząc) to, (lecz) niezwłocznie wraz z nim je podniesiesz.**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nota accusativi.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2024-05-19T23:34:11Z</dcterms:modified>
</cp:coreProperties>
</file>