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łopatkę i gdy przykucniesz na zewnątrz, wykopiesz nią (dołek), załatwisz się i zasypiesz to, co z ciebie wyszło,*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co z ciebie wyszło : euf. odnoszący się do odchodów.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2024-04-28T17:49:12Z</dcterms:modified>
</cp:coreProperties>
</file>