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zamieszka u ciebie, wśród twoich, w miejscu, które wybierze, w jednej* z twoich bram, gdzie mu będzie dobrze. Nie będziesz go gnębił.**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rż; w MT rm.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to nie ma paralel w prawodawstwie bliskowschodnim.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2024-04-28T10:02:51Z</dcterms:modified>
</cp:coreProperties>
</file>