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wstrzymasz się od ślubowania, nie będziesz miał na sobie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2024-04-27T14:21:03Z</dcterms:modified>
</cp:coreProperties>
</file>