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17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wejdziesz w łan (zboża) swojego bliźniego, możesz zrywać kłosy swoją ręką,* ale sierpa w łan swojego bliźniego nie zapuszczaj.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wejdziesz w łan zboża bliźniego, możesz zrywać kłosy, ale tylko ręką — sierpa w jego łan nie zapuszczaj.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wejdziesz na łan zboża swego bliźniego, możesz rwać kłosy swoją ręką, lecz sierpa nie zapuszczaj w łan zboża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w zboże swego bliźniego, możesz ręką zrywać kłosy, ale nie zapuszczaj sierpa w zboże twego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w zboże bliźniego, możesz ręką zrywać kłosy, ale sierpem nie możesz ich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w zboże bliźniego, możesz zrywać kłosy ręką, sierpem jednak nie dotkniesz zboża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 [pracować na pole] twojego bliźniego, gdy zboże stoi [na polu], możesz oberwać kłosy swoją ręką, [żeby je zjeść], lecz nie wolno ci podnieść sierpa na stojące zboże twojego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ввійдеш до виноградника твого ближнього, зїси грона, щоб наситити твою душу, а до посудини не вкладеш.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w zboże twojego bliźniego, możesz twą ręką narwać kłosów; lecz nie zapuszczaj sierpa w zboże twojego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12:1-8&lt;/x&gt;; &lt;x&gt;480 2:23-28&lt;/x&gt;; &lt;x&gt;490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2024-04-28T10:25:38Z</dcterms:modified>
</cp:coreProperties>
</file>