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twój Bóg, nie chciał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chciał wówczas wysłuchać Bileama i zamienił ci JAHWE, twój Bóg, przekleństwo w błogosławieństwo, ponieważ pokochał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 ani dobro po wszystkie swoje dni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pokoju ich, ani dobrego ich, po wszystkie dni twoje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z nimi pokoju ani się będziesz starał o ich dobre przez wszytkie dni żywota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starał o ich szczęście ani o ich powodzenie, jak długo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Pan, Bóg twój, nie chciał wysłuchać Bileama i zamienił ci Pan, Bóg twój, przekleństwo w błogosławieństwo, gdyż umiłował cię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nie chciał słuchać Balaama i zmienił JAHWE, twój Bóg, przekleństwo w błogosławieństwo, ponieważ umiłował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nie posłuchał jednak Balaama i zamienił przekleństwo na błogosławieństwo, ponieważ kocha cię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Bóg, Jahwe, nie chciał słuchać Balaama i przemienił dla ciebie przekleństwo w błogosławieństwo, gdyż twój Bóg, Jahwe, miłuje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twój Bóg, nie chciał usłyszeć Bilama i Bóg, twój Bóg, obrócił dla ciebie przekleństwo w błogosławieństwo, bo Bóg, twój Bóg, kocha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не забажав послухатись Валаама, і Господь Бог твій повернув прокляття на благословення, бо Господь Бог твій полюбив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WIEKUISTY, twój Bóg, nie chciał wysłuchać Bileama, i WIEKUISTY, twój Bóg, obrócił ci przekleństwo w błogosławieństwo dlatego, że WIEKUISTY, twój Bóg,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działać na rzecz ich pokoju i dobrobytu przez wszystkie twoje dni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2024-04-27T21:48:14Z</dcterms:modified>
</cp:coreProperties>
</file>