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7"/>
        <w:gridCol w:w="6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brzydź się (natomiast) Edomitą, gdyż jest twoim bratem. Nie* brzydź się Egipcjaninem, gdyż byłeś przychodniem w jego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 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2024-04-28T14:15:39Z</dcterms:modified>
</cp:coreProperties>
</file>