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(część) z pierwocin wszelkich płodów roli, które uzyskasz z ziemi,* którą daje ci JAHWE, twój Bóg, i włożysz (je) do kosza, i udasz się do miejsca, które JAHWE, twój Bóg, wybierze, by przebywało tam Jego imię,**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uzyskasz z ziemi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2024-05-01T03:40:32Z</dcterms:modified>
</cp:coreProperties>
</file>