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7"/>
        <w:gridCol w:w="52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krzywdzili nas Egipcjanie, dręczyli nas i nakładali na nas ciężką pracę,*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Egipcjanie jednak krzywdzili nas tam i dręczyli, gnębili ciężką pracą.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Egipcjanie źle nas traktowali, dręczyli nas i nakładali na nas ciężką pracę.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z nami źle obchodzili Egipczanie, trapiąc nas, i kładąc na nas niewolą ciężką,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trapili nas Egipcjanie i przeszladowali, kładąc brzemiona barzo ciężkie.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Egipcjanie źle się z nami obchodzili, gnębili nas i nałożyli na nas ciężkie roboty przymusowe.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Egipcjanie źle się z nami obchodzili, uciskali nas i nakładali na nas ciężką pracę przymusową,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Egipcjanie źle z nami postępowali, dręczyli nas i nałożyli na nas ciężkie prace.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Egipcjanie źle się z nami obchodzili, uciskali nas i gnębili ciężką, niewolniczą pracą.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Egipcjanie źle obchodzili się z nami i uciskali nas, nakładając na nas uciążliwe roboty.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 Micrajim uciskali nas okrutnie, trapili i nałożyli na nas ciężką pracę.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єгиптяни вчинили нам зло і впокорили нас і наклали на нас тяжкі роботи.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Micrejczycy nas krzywdzili, gnębili oraz nakładali na nas ciężkie roboty.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Egipcjanie zaczęli nas źle traktować i dręczyć, i nakładać na nas ciężką niewolę.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1:11-22&lt;/x&gt;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2024-05-01T03:03:53Z</dcterms:modified>
</cp:coreProperties>
</file>