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 cię JAHWE suchotami* i gorączką,** i zapaleniem,*** i posuchą,**** i mieczem, i śniecią,***** i pleśnią****** – i prześladować cię będą, aż zginiesz.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suchotami, ׁ</w:t>
      </w:r>
      <w:r>
        <w:rPr>
          <w:rtl/>
        </w:rPr>
        <w:t>שַחֶפֶת</w:t>
      </w:r>
      <w:r>
        <w:rPr>
          <w:rtl w:val="0"/>
        </w:rPr>
        <w:t xml:space="preserve"> (szachefet), hl 2, zob. &lt;x&gt;30 26:16&lt;/x&gt;, lub: wycieńczeniem.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gorączką, </w:t>
      </w:r>
      <w:r>
        <w:rPr>
          <w:rtl/>
        </w:rPr>
        <w:t>קַּדַחַת</w:t>
      </w:r>
      <w:r>
        <w:rPr>
          <w:rtl w:val="0"/>
        </w:rPr>
        <w:t xml:space="preserve"> (qaddachat), hl 2, zob. &lt;x&gt;30 26:16&lt;/x&gt;.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zapaleniem, ּ</w:t>
      </w:r>
      <w:r>
        <w:rPr>
          <w:rtl/>
        </w:rPr>
        <w:t>דַּלֶקֶת</w:t>
      </w:r>
      <w:r>
        <w:rPr>
          <w:rtl w:val="0"/>
        </w:rPr>
        <w:t xml:space="preserve"> (dallqet),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posuchą, </w:t>
      </w:r>
      <w:r>
        <w:rPr>
          <w:rtl/>
        </w:rPr>
        <w:t>חַרְחֻר</w:t>
      </w:r>
      <w:r>
        <w:rPr>
          <w:rtl w:val="0"/>
        </w:rPr>
        <w:t xml:space="preserve"> (charchur), hl, l. upałem, suszą.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śniecią, ׁ</w:t>
      </w:r>
      <w:r>
        <w:rPr>
          <w:rtl/>
        </w:rPr>
        <w:t>שִּדָפֹון</w:t>
      </w:r>
      <w:r>
        <w:rPr>
          <w:rtl w:val="0"/>
        </w:rPr>
        <w:t xml:space="preserve"> (sziddfon).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pleśnią, </w:t>
      </w:r>
      <w:r>
        <w:rPr>
          <w:rtl/>
        </w:rPr>
        <w:t>יֵרָקֹון</w:t>
      </w:r>
      <w:r>
        <w:rPr>
          <w:rtl w:val="0"/>
        </w:rPr>
        <w:t xml:space="preserve"> (jeraqon), lub: bladością.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2024-05-07T03:04:21Z</dcterms:modified>
</cp:coreProperties>
</file>