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oglądały twoje oczy, te znaki i te wielkie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2024-04-29T00:50:35Z</dcterms:modified>
</cp:coreProperties>
</file>