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go JAHWE ku nieszczęściu od wszystkich plemion Izraela, zgodnie ze wszystkimi przekleństwami przymierza, zapisanego* w zwoju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zapisanego, </w:t>
      </w:r>
      <w:r>
        <w:rPr>
          <w:rtl/>
        </w:rPr>
        <w:t>הַּכְתּובָה</w:t>
      </w:r>
      <w:r>
        <w:rPr>
          <w:rtl w:val="0"/>
        </w:rPr>
        <w:t xml:space="preserve"> : wg PS: zapisanymi, </w:t>
      </w:r>
      <w:r>
        <w:rPr>
          <w:rtl/>
        </w:rPr>
        <w:t>הכתובים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2024-04-29T07:22:30Z</dcterms:modified>
</cp:coreProperties>
</file>