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1"/>
        <w:gridCol w:w="6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wykorzenił ich JAHWE z ich ziemi w gniewie i we wzburzeniu, i w wielkim uniesieniu,* i wyrzucił ich do innej ziemi, jak to jest dzisiaj.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wielką furią.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2024-04-28T20:22:10Z</dcterms:modified>
</cp:coreProperties>
</file>