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(Jej obszar) od Aroer, które leży nad* potokiem Arnon, a także połowę gór Gileadu, łącznie z ich miastami, dałem Rubenitom i Gadytom,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brzegiem, ׂ</w:t>
      </w:r>
      <w:r>
        <w:rPr>
          <w:rtl/>
        </w:rPr>
        <w:t>שְפַת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2024-04-27T11:21:51Z</dcterms:modified>
</cp:coreProperties>
</file>