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Jair, syn Manassesa, wziął cały okręg Argob* aż do granicy Geszurytów i Maakitów** *** i nazwał je – od swego imienia – Osadami Jaira w Baszanie, (którą to nazwę noszą) aż do dnia dzisiejszego.****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metateza.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13:13&lt;/x&gt;; &lt;x&gt;100 3:3&lt;/x&gt;; &lt;x&gt;100 10:6&lt;/x&gt;; &lt;x&gt;100 13:37&lt;/x&gt;; &lt;x&gt;100 15:8&lt;/x&gt;; &lt;x&gt;130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Mogłoby  to  wskazywać  na  późniejszą redakcję tekstu.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32:41&lt;/x&gt;; &lt;x&gt;70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2024-04-27T10:44:07Z</dcterms:modified>
</cp:coreProperties>
</file>