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4"/>
        <w:gridCol w:w="55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ich, gdyż JAHWE, wasz Bóg, On walczy za 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ich, gdyż JAHWE, wasz Bóg, walczy za 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ich, ponieważ sam JAHWE, wasz Bóg, walczy za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bójcież się ich, ponieważ Pan, Bóg wasz, jest, który walczy za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ich, bo JAHWE Bóg wasz będzie walczył za 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ich, bo Pan, Bóg wasz, będzie za was walczył.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ich, gdyż Pan, wasz Bóg, walczy za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ich, gdyż JAHWE, wasz Bóg, On za was walczy.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ich, gdyż sam JAHWE, wasz Bóg, będzie walczył za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obawiajcie się ich, gdyż wasz Bóg Jahwe sam walczy za 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[A do rodu Reuwena i Gada powiedziałem]: Nie bójcie się ich, bo Bóg, wasz Bóg, jest tym, który będzie walczył dla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бійтеся їх бо Господь Бог ваш Він воюватиме за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obawiajcie się ich, gdyż WIEKUISTY, wasz Bóg, Sam za was walczy.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ich, bo to JAHWE, wasz Bóg, walczy za wasʼ.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2024-04-27T11:01:43Z</dcterms:modified>
</cp:coreProperties>
</file>