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02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dopraszałem się o łaskę u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prosiłem JAHWE o łaskę: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JAHWE w tym czasie: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Pana na on czas,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JAHWE wonczas,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prosiłem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Zanosiłem wówczas do Pana błaganie: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błagałem JAHWE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błagałem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błagałem też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modliłem się do Boga, błagając: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благав я Господа в тому часі,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błagałem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błagałem JAHWE o łaskę,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2024-04-27T08:20:09Z</dcterms:modified>
</cp:coreProperties>
</file>