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PANIE! Ty sam zacząłeś ukazywać swemu słudze swoją wielkość i swoją moc.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na niebie i na ziemi dokonuje takich dzieł jak Twoje, tak potężnych czynów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 zacząłeś okazywać twemu słudze swoją wielkość i swoją potężną rękę; któryż bóg na niebie albo na ziemi potrafi czynić takie potężne dzieła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tyś począł okazywać słudze twemu wielkość twoję, i rękę twoję możną; bo któż jest Bogiem na niebie, albo na ziemi, któryby czynić mógł według spraw twoich, i według możności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tyś począł pokazować słudze twemu wielkość twoję i rękę barzo mocną, bo nie masz inszego Boga ani na niebie, ani na ziemi, który by mógł czynić dzieła twoje i przyrównany być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Boże, Tyś zaczął swojemu słudze objawiać swą moc i rękę potężną. Któryż bóg na niebie lub na ziemi dokonał takich dzieł i czynów potężnych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mój! Zacząłeś ukazywać swemu słudze swoją wielkość i możną rękę swoją. Któryż Bóg na niebie i na ziemi dokonuje takich dzieł jak twoje, i tak potężnych czynów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Boże! Ty zacząłeś ukazywać twemu słudze swą wielkość i potężną rękę. Któryż bóg na niebie i na ziemi dokonuje takich potężnych dzieł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mój, BOŻE! Zacząłeś ukazywać twojemu słudze Twoją wielkość i moc Twojej ręki. Który bóg na niebie lub na ziemi potrafi czynić tak wspaniałe dzieła jak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Oto zacząłeś okazywać Twemu słudze swoją wielkość i moc potężną. Bo czyż jest jaki bóg w niebie lub na ziemi, który mógłby dokonać dzieł i wspaniałych czynów, podobnych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Wszechmocny, [który jesteś miłosierny w sądzeniu]! Zacząłeś ukazywać Swoją wielkość i Swoją silną rękę Twojemu słudze, [gdy pozwoliłeś nam zwyciężyć Sichona i Oga]. Bo czyż jest w niebie i na ziemi siła, która dokonałby dzieł jak Twoje i czynów potężnych jak Twoje?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Ти почав показувати твому слузі твою кріпость і твою силу і сильну руку і високу руку, бо хто є Бог на небі чи на землі, який вчинить так як Ти вчинив і за твоєю силою?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WIEKUISTY! Ty zacząłeś okazywać Twojemu słudze Twoją wielkość oraz Twoją potężną rękę; bo gdzie jest bóg na niebie, albo na ziemi, który mógłby spełnić coś podobnego do Twych dzieł oraz do Twoich czynów?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ʼWszechwładny Panie, JAHWE, zacząłeś swemu słudze ukazywać swą wielkość i swoje silne ramię, któż bowiem jest bogiem w niebiosach lub na ziemi, który by dokonywał takich czynów, jak twoje, i potężnych dzieł takich, jak twoje?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2024-04-27T12:33:19Z</dcterms:modified>
</cp:coreProperties>
</file>