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JHWH! Ty zacząłeś swojemu słudze ukazywać swoją wielkość i swoją mocną rękę.* Który Bóg na niebiosach i na ziemi dokonuje takich dzieł jak Twoje i tak potężnych czynów** jak Twoje?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i Twoje wyciągnięte ramię, καὶ τὸν βραχίονα τὸν ὑψηλόν, </w:t>
      </w:r>
      <w:r>
        <w:rPr>
          <w:rtl/>
        </w:rPr>
        <w:t>וְאֶת־זְרֹועֲָך הַּנְטּויָה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2024-04-27T09:29:59Z</dcterms:modified>
</cp:coreProperties>
</file>