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przejdę i zobaczę tę dobrą ziemię po przeprawie przez Jordan, to piękne pogórze i Liban.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2024-04-27T05:47:38Z</dcterms:modified>
</cp:coreProperties>
</file>