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rozgniewał się na mnie z powodu was,* nie wysłuchał mnie i powiedział JAHWE do mnie: Dość tobie! Nie rozmawiaj już ze Mną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2024-04-27T10:27:27Z</dcterms:modified>
</cp:coreProperties>
</file>