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Przygotuj* jednak Jozuego, jego wzmocnij i jego zachęć, gdyż on przejdzie przed tym ludem i on da im w posiadanie tę ziemię, którą ty (tylko) zobaczysz.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Przykaż, </w:t>
      </w:r>
      <w:r>
        <w:rPr>
          <w:rtl/>
        </w:rPr>
        <w:t>וְצַו</w:t>
      </w:r>
      <w:r>
        <w:rPr>
          <w:rtl w:val="0"/>
        </w:rPr>
        <w:t xml:space="preserve"> : w PS: </w:t>
      </w:r>
      <w:r>
        <w:rPr>
          <w:rtl/>
        </w:rPr>
        <w:t>וצוי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2024-04-27T07:17:01Z</dcterms:modified>
</cp:coreProperties>
</file>