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i cały jego lud – i pobiliśmy go tak, że nie pozostał mu nikt ocalony.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2024-04-27T09:54:04Z</dcterms:modified>
</cp:coreProperties>
</file>