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wygnani byli na krańcu niebios, i stamtąd zgromadzi cię JAHWE, twój Bóg – i stamtąd cię weźmie,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2024-05-02T05:59:47Z</dcterms:modified>
</cp:coreProperties>
</file>