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95"/>
        <w:gridCol w:w="59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Przykazał im też Mojżesz tymi słowy: Po upływie (każdych) siedmiu lat, o ustalonej porze, w roku umorzenia długów, w Święto Szałasów,*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Wydał im też Mojżesz takie polecenie: Zawsze, kiedy upłynie siedem lat, w roku umorzenia długów, w Święto Szałasów,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Mojżesz nakazał im też: Po upływie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każdego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siódmego roku, w wyznaczonej porze roku darowania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długów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w Święto Namiotów;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Przytem rozkazał im Mojżesz, mówiąc: Na początku każdego siódmego roku, w pewny czas roku odpuszczania, w święto Kuczek;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przykazał im, mówiąc: Po siedmi lat, roku odpuszczenia, w święto Kuczek,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rozkazał im Mojżesz: Po upływie siedmiu lat, w roku darowania długów, w czasie Święta Namiotów,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im też Mojżesz taki rozkaz: Po upływie każdego siedmiolecia, w roku umorzenia długu, w Święto Szałasów,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rozkazał im Mojżesz, mówiąc: Po upływie siedmiu lat, gdy nastanie rok darowania długów, w Święto Namiotów,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dał im takie polecenie: „Po upływie siedmiu lat, w roku wyznaczonym na darowanie długów, w Święto Namiotów,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wydał im też takie polecenie: - Po upływie siódmego roku wyznaczonego jako rok darowania [długów], podczas Święta Szałasów,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przykazał im: Po każdym siódmym roku, roku szabatowym, podczas wyznaczonego czasu obchodzenia święta Sukot,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заповів їм Мойсей в тім дні, кажучи: По сімох роках в часі року відпущення в празник шатер,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też im rozkazał, mówiąc: Po upływie siedmiu lat, w czasie Roku Odpuszczenia, w święto Szałasów,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Mojżesz począł im nakazywać, mówiąc: ”Po upływie każdego siódmego roku, w wyznaczonym czasie w roku uwolnienia, podczas Święta Szałasów,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15:1&lt;/x&gt;; &lt;x&gt;50 16:13-15&lt;/x&gt;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2024-03-28T09:20:17Z</dcterms:modified>
</cp:coreProperties>
</file>