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 pokazać się przed obliczem JAHWE, twojego Boga, w miejscu, które On wybierze, odczytywać będziesz to Prawo w obecności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na miejscu, które wybierze, odczytasz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zejdzie wszystek Izrael, aby się pokazał przed Panem, Bogiem twoim, na miejscu, które sobie obierze, obwołasz ten zakon przed wszystkim Izraelem w uszach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znidą wszyscy z Izraela, aby się pokazali przed oczyma Pana Boga twego na miejscu, które obierze JAHWE, czytać będziesz słowa zakonu tego przed wszystkim Izraelem, co oni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się zgromadzi, by oglądać oblicze Pana, Boga twego, na miejscu, które On sobie obierze, będziesz czytał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by pokazać się przed obliczem Pana, Boga twego, na miejscu, które wybierze, odczytasz ten zakon przed uszami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aby ukazać się przed obliczem JAHWE, twego Boga, na miejscu, które wybierze, odczytasz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w miejscu, które On sobie wybierze, odczytasz to prawo 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przybędzie, aby się stawić przed Bogiem twoim, Jahwe, na tym miejscu, które On obierze, ty będziesz odczytywał głośno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Jisrael przyjdzie się pokazać przed Bogiem, twoim Bogiem, w miejscu, które On wybierze, [król] będzie czytał tę Torę przed całym Jisraelem, żeby słyszeli ją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ввесь Ізраїль, щоб показатися перед Господом Богом твоїм на місці, яке вибере Господь, прочитаєте цей закон перед усім Ізраїлем в їхні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Israel przyjdzie, by się ukazać przed obliczem WIEKUISTEGO, twojego Boga, na miejscu, które Sobie wybierze – przeczytasz to Prawo przed całym Israelem, przed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zobaczyć oblicze JAHWE, twego Boga, w miejscu, które On wybierze, będziesz czytał to prawo przed całym Izraelem – do ich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2024-04-19T15:08:47Z</dcterms:modified>
</cp:coreProperties>
</file>