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również ich synowie, którzy tego Prawa jeszcze nie znają. Niech oni także uczą się bojaźni JAHWE, waszego Boga, po wszystkie dni waszego życia w tej ziemi, do której przeprawiacie się przez Jordan, aby ją przejąć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znają, niech też słuchają i uczą się bać JAHWE, waszego Boga, po wszystkie dni waszego życia na ziemi, do której przeprawiacie się przez Jordan,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jeszcze nie wiedzą, niechaj słuchają, i niech się uczą bać Pana, Boga waszego, po wszystkie dni, których żyć będziecie na ziemi, do której idziecie, przeprawiwszy się przez Jordan wnijdziecie,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ich, którzy teraz nie wiedzą, aby mogli słuchać i bali się JAHWE Boga swego, po wszytkie dni, których mieszkają na ziemi, do której wy, przeprawiwszy się przez Jordan, idziecie otrzymać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synowie, którzy Go jeszcze nie znają, będą słuchać i uczyć się bać Pana, Boga waszego, po wszystkie dni, jak długo żyć będziecie w kraju, na przejęcie którego przechodzicie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zaś, którzy go jeszcze nie znają, niech go wysłuchają i nauczą się bojaźni Pana, Boga waszego, po wszystkie dni waszego życia na ziemi, do której przeprawicie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jeszcze nie rozumieją, niech słuchają i uczą się bać JAHWE, waszego Boga, po wszystkie dni waszego życia na ziemi, do której przeprawiacie się przez Jordan,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dzieci, które jeszcze nie poznały prawa, gdy je usłyszą, nauczą się bojaźni wobec JAHWE, waszego Boga, jak długo żyć będziecie w kraju, który po przejściu Jordanu weźmiecie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[Go] nie znają, usłyszą i nauczą się lękać Jahwe Boga waszego, po wszystkie dni, jakie będziecie przeżywali w kraju, do którego wchodzicie poprzez Jordan, aby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dzieci, które [jej] nie znają, usłyszą i nauczą się bać się Boga, waszego Boga, przez wszystkie dni, przez które żyjecie w ziemi, do której [idąc] przechodzicie Jordan,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сини, які не знають, почують і навчаться боятися Господа Бога вашого всі дні, які вони живуть на землі, до якої ви туди переходите Йордан,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synowie, którzy tego jeszcze nie wiedzą, niech słuchają oraz się uczą, jak obawiać się WIEKUISTEGO, waszego Boga, po wszystkie dni w których będziecie żyć na ziemi, do której przechodzicie za Jarden,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synowie, którzy tego nie znają, mają słuchać i będą się uczyli bać JAHWE, waszego Boga, przez wszystkie dni, gdy będziecie żyli na ziemi, do której się przeprawiacie przez Jordan, by wziąć ją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2024-04-24T13:19:09Z</dcterms:modified>
</cp:coreProperties>
</file>