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4"/>
        <w:gridCol w:w="1971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spisał tę pieśń w tym dniu, i nauczył jej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2024-04-25T16:58:36Z</dcterms:modified>
</cp:coreProperties>
</file>