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przykazał Mojżesz Lewitom noszącym skrzynię Przymierza JAHWE,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2024-04-24T01:44:55Z</dcterms:modified>
</cp:coreProperties>
</file>