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Weźcie* zwój tego Prawa i umieścicie go z boku skrzyni Przymierza JAHWE, waszego Boga, i niech będzie tam świadkiem przeciw tobie.**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Weźcie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15:4&lt;/x&gt;; &lt;x&gt;530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2024-04-25T20:17:14Z</dcterms:modified>
</cp:coreProperties>
</file>