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 ja bowiem twój upór i twój twardy kark. Oto dziś, gdy jeszcze żyję z wami, jesteście oporni wobec JAHWE, a co będzie po mojej śmierci?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2024-03-28T22:23:18Z</dcterms:modified>
</cp:coreProperties>
</file>