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Mojżesz w obecności całej społeczności Izraela słowa tej pieśni po jej koniec: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2024-04-25T19:57:18Z</dcterms:modified>
</cp:coreProperties>
</file>