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im tak, jak uczynił Sychonowi i Ogowi, królom Amorytów, i ich ziemi, kiedy ich wytępił.*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Sychonem i Ogiem, królami Amorytów, oraz z ich ziemią, kiedy ich pokonał.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Sichonowi i Ogowi, królom Amorytów, i ich ziemi, gdy ich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Pan, jako uczynił Sehonowi, i Ogowi, królom Amorejskim, i ziemi ich, które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JAHWE, jako uczynił Sehon i Og, królom Amorejczyków, i ziemi ich, i wygładzi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z nimi Pan tak, jak postąpił z Sychonem i z Ogiem, królami amorejskimi, i z ich ziemią, gdy ich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 tak, jak postąpił z Sichonem i Ogiem, królami Amorytów, których zgładził, i z 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królami Amorytów, Sichonem i Ogiem, i z ich krajami, wyniszczając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 to, co uczynił emoryckim królom Sichonowi i Ogowi, gdy ich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вчинить їм так як зробив Сіонові і Оґові, двом аморрейським царям, які були по другому боці Йордану, і їхній землі, так як вигубив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postąpi z nimi, jak postąpił z Sychonem i Ogiem – królami Emorei, których zgładził razem z 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Sychonowi i Ogowi, królom Amorytów, oraz ich ziemi, gdy ich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2:24-3&lt;/x&gt;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2024-03-28T14:08:29Z</dcterms:modified>
</cp:coreProperties>
</file>