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3"/>
        <w:gridCol w:w="6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JAHWE, On będzie Tym, który pójdzie przed tobą, On, JAHWE, będzie z tobą, nie porzuci cię ani cię nie opuści. Nie bój się i nie trwóż się!*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1:5&lt;/x&gt;; &lt;x&gt;650 13:5&lt;/x&gt;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2024-04-19T19:32:16Z</dcterms:modified>
</cp:coreProperties>
</file>