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2"/>
        <w:gridCol w:w="5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opłakiwali Mojżesza na stepach Moabu przez trzydzieści dni – i tak dopełniły się dni żałoby, płaczu po Mojżeszu.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opłakiwali go na stepach Moabu przez trzydzieści dni, dopełniając w ten sposób okresu żałoby po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opłakiwali Mojżesza na równinach Moabu przez trzydzieści dni. Potem skończyły się dni płaczu i żałoby po Mojżeszu.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płakali synowie Izraelscy Mojżesza na polach Moabskich przez trzydzieści dni. A gdy się skończyły dni płaczu i żałoby Mojżeszowej: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płakali go synowie Izraelowi na polach Moab trzydzieści dni; i spełniły się dni płaczu płaczących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opłakiwali Mojżesza na stepach Moabu przez trzydzieści dni. Potem skończyły się dni żałoby po Mojżeszu.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opłakiwali synowie izraelscy Mojżesza na stepach moabskich przez trzydzieści dni; potem minęły dni płaczu i żałoby po Mojżeszu.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opłakiwali Mojżesza na stepach moabskich przez trzydzieści dni. Potem skończyły się dni płaczu i żałoby po Mojżeszu.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opłakiwali Mojżesza trzydzieści dni na równinach Moabu. Po tych dniach zakończył się okres płaczu i żałoby po Mojżeszu.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opłakiwali Mojżesza na stepach Moabu przez trzydzieści dni. A kiedy dobiegły końca dni żałoby po Mojżeszu,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Jisraela opłakiwali Moszego na równinach Moawu przez trzydzieści dni, a potem ustał płacz żałoby po Moszem.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ізраїльські сини оплакували Мойсея тридцять днів в Аравоті Моавському при Йордані коло Єрихону. І скінчилися дні плачу, оплакування Мойсея.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Israela opłakiwali Mojżesza na stepach Moabu przez trzydzieści dni, po czym przeszły dni płaczu oraz żałoby po Mojżeszu.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opłakiwali Mojżesza na pustynnych równinach moabskich przez trzydzieści dni. Potem skończyły się dni płaczu żałoby po Mojżeszu.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2024-05-03T04:31:41Z</dcterms:modified>
</cp:coreProperties>
</file>