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do nich uciec zabójca, który (zabił) swego bliźniego nieumyślnie, wcześniej* zaś go nie nienawidził, by więc uciekł do jednego z tych miast i przeżył.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מִּתְמֹול ׁשִלְׁשֹום</w:t>
      </w:r>
      <w:r>
        <w:rPr>
          <w:rtl w:val="0"/>
        </w:rPr>
        <w:t xml:space="preserve"> , idiom: od wczoraj czy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2024-05-03T05:06:38Z</dcterms:modified>
</cp:coreProperties>
</file>