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(ich), Izraelu, i pilnuj (ich) stosowania, aby ci było dobrze i abyście się bardzo rozmnożyli – jak zapowiedział ci JAHWE, Bóg twoich ojców – (w) ziemi opływającej w mleko i miód.*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jak ci przyobiecał JHWH, Bóg twoich ojców, ziemię opływającą w mleko i miód, pod. G: tak, jak zapewnił cię Pan, Bóg twoich ojców, dać ci ziemię opływającą w mleko i miód, καθάπερ ἐλάλησεν κύριος ὁ θεὸς τῶν πατέρων σου δοῦναί σοι γῆν ῥέουσαν γάλα καὶ μέλι.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11:9&lt;/x&gt;; &lt;x&gt;50 26:9&lt;/x&gt;; &lt;x&gt;50 27:3&lt;/x&gt;; &lt;x&gt;50 31:20&lt;/x&gt;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2024-05-04T17:54:27Z</dcterms:modified>
</cp:coreProperties>
</file>