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z nimi postąpicie:* Zburzycie ich ołtarze, potłuczecie ich pomniki,** wytniecie ich aszery,*** **** a ich bóstwa spalicie w ogniu.*****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nimi postąpicie: Zburzycie ich ołtarze, potłuczecie posągi, wytniecie aszery,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ich bóstwa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z nimi postąpicie: Zburzycie ich ołtarze, pokruszycie ich pomniki, wytniecie ich gaje i spalicie ogniem ich rzeźbione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owszem to im uczyńcie: Ołtarze ich poobalacie, a słupy ich pokruszycie, i gaje ich poświęcone wyrąbicie, a ryte ich bałwany ogniem popalicie: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owszem, to im uczynicie: ołtarze ich wywróćcie i bałwany pokruszcie, i gaje wyrąbajcie, i ryciny popalcie.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im macie uczynić: ołtarze ich zburzycie, ich stele połamiecie, aszery wytniecie, a posągi spalicie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z nimi postąpicie: ołtarze ich zburzycie, pomniki ich potłuczecie, święte ich drzewa wytniecie i ich podobizny rzeźbione w ogniu spalicie.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nimi postąpicie: Zburzycie ich ołtarze, połamiecie ich stele, zetniecie ich aszery, a ich posągi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macie z nimi postąpić: Zburzycie ich ołtarze, połamiecie stele, porąbiecie aszery, a posągi spalicie.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macie postąpić z nimi: powywracacie ich ołtarze, pokruszycie ich słupy, wytniecie ich aszery, a ich bałwany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Raczej w taki sposób postąpisz z nimi: zburzysz ich ołtarze, ich pomniki rozbijesz, ich drzewa bałwochwalstwa pościnasz, a ich posągi spalisz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так вчините з ними: їхні жертівники знищите і їхні стовпи розібєте і їхні сади вирубаєте і різблення їхних богів спалите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z nimi postępujcie: Zburzcie ich ofiarnice, pokruszcie ich posągi, wyrąbcie ich święte gaje, a ich ryte obrazy spalcie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oto, co macie im uczynić: Ich ołtarze macie zburzyć i ich święte słupy macie potrzaskać, i ich święte pale macie pościnać, a ich ryte wizerunki macie spalić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pomniki, </w:t>
      </w:r>
      <w:r>
        <w:rPr>
          <w:rtl/>
        </w:rPr>
        <w:t>מַּצֵבֹות</w:t>
      </w:r>
      <w:r>
        <w:rPr>
          <w:rtl w:val="0"/>
        </w:rPr>
        <w:t xml:space="preserve"> (matstsewot), miejsca zaznaczające obecność zarówno w związku z Bogiem, zob. &lt;x&gt;10 28:18&lt;/x&gt;, 22;&lt;x&gt;10 31:13&lt;/x&gt;;&lt;x&gt;10 35:14&lt;/x&gt;; &lt;x&gt;20 24:4&lt;/x&gt;, jak i z bóstwami, zob. &lt;x&gt;20 23:24&lt;/x&gt;;&lt;x&gt;20 34:13&lt;/x&gt;; &lt;x&gt;50 12:3&lt;/x&gt;; &lt;x&gt;110 14:23&lt;/x&gt;; &lt;x&gt;120 17:10&lt;/x&gt;; &lt;x&gt;350 3:4&lt;/x&gt;;&lt;x&gt;350 10:1&lt;/x&gt;; &lt;x&gt;300 43:13&lt;/x&gt;.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Aszera : jedna z najważniejszych bogiń Kanaanu, żona-siostra Ela, bogini płodności, zob. &lt;x&gt;50 12:3&lt;/x&gt;;&lt;x&gt;50 16:21&lt;/x&gt;; &lt;x&gt;70 6:25&lt;/x&gt;, 28, 30; &lt;x&gt;120 18:4&lt;/x&gt;. Aszery, </w:t>
      </w:r>
      <w:r>
        <w:rPr>
          <w:rtl/>
        </w:rPr>
        <w:t>אֲׁשֵרֹות</w:t>
      </w:r>
      <w:r>
        <w:rPr>
          <w:rtl w:val="0"/>
        </w:rPr>
        <w:t xml:space="preserve"> (’aszerot), to również przedmioty identyfikowane z tą boginią.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6:25-26&lt;/x&gt;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2024-05-08T00:21:10Z</dcterms:modified>
</cp:coreProperties>
</file>