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przylgnął do was i wybrał was nie dlatego, że jesteście liczniejsi niż wszystkie inne ludy, bo wy (akurat) jesteście ze wszystkich ludów najmniej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2024-05-07T06:24:37Z</dcterms:modified>
</cp:coreProperties>
</file>