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1"/>
        <w:gridCol w:w="3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2024-04-23T14:38:47Z</dcterms:modified>
</cp:coreProperties>
</file>