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objawił Go On, Jedyny zrodzony Bóg, który jest w łonie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Jednorodzony Syn, który jest w łonie Ojca,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 o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on jednorodzony syn, który jest w łonie ojcowskiem, ten nam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jednorodzony Syn, który jest na łonie Ojcowskim, on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ten Jednorodzony Bóg, który jest w łonie Ojca, [o Nim]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lecz jednorodzony Bóg, który jest na łonie Ojca, objawił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Jednorodzony Bóg, który jest w łonie Ojca, On uczynił Go znanym.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Jednorodzony Bóg, który jest w łonie Ojca, On nam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zobaczył; Jednorodzony, Bóg, który jest w łonie Ojca, On pouczył.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widział; objawił go jedyny Syn-Bóg, który jest w jedności z Ojcem. On przyniósł wieść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Jednorodzony Bóg, który jest na łonie Ojca, dał nam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бачив; але єдинородний Бог, який є в лоні Батька, - він визнав.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Nieokreślonego boga żaden nie widział kiedykolwiek; (nieokreślony) jedynorodzony bóg, ten obecnie będący do sfery funkcji tego łona tego ojca ów podał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to jedyny Syn, który jest na łonie Ojca, Ten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widział; lecz jedyny i niepowtarzalny w swoim rodzaju Syn, który jest tym samym co Bóg i jest u boku Ojca - On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nigdy nie widział Boga; jednorodzony bóg, który zajmuje miejsce u piersi Ojca, ten dał co do niego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a pokazał Go nam Jedyny Syn—Bóg, który stanowi jedno z 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2024-04-24T20:12:53Z</dcterms:modified>
</cp:coreProperties>
</file>