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621"/>
        <w:gridCol w:w="31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wysłani byli z ― Faryzeuszy.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którzy są wysłani byli z faryzeuszów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Posłani zaś byli spośród 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wysłani byli z faryzeuszów.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(ci) którzy są wysłani byli z faryzeuszów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wysłannicy należeli do grona faryzeuszów,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byli posłani, byli z faryzeuszy.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byli posłani, byli z 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byli posłani, byli z 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wysłannicy byli spośród 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wysłańcy byli z 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Wysłannicy zaś byli spośród faryzeuszy.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wysłannicy byli faryzeuszami.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posłani byli od faryzeuszy.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Posłańcy ci należeli do stronnictwa faryzeuszy.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wysłańcy byli ze (stronnictwa) 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Були й послані від фарисеїв.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odprawieni byli z farisaiosów.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też posłani niektórzy spośród faryzeuszy.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tych wysłanych byli też p'ruszim.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posłani byli spośród faryzeuszy.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wysłannicy, należący do ugrupowania faryzeuszy,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2024-04-23T20:48:22Z</dcterms:modified>
</cp:coreProperties>
</file>