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zobaczył idącego w jego stronę Jezusa i powiedział: Oto Baranek Boży, który bierze na siebie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Jan zobaczył Jezusa przychodzącego do niego i 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ujrzał Jan Jezusa idącego do siebie,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ujźrzał Jan Jezusa idącego do siebie i rzekł: Oto Baranek Boży, oto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podchodzącego ku niemu Jezusa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ujrzał Jezusa, idącego do niego, i rzekł: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zobaczył przychodzącego do niego Jezusa. Wtedy powiedział: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Jan zobaczył zbliżającego się Jezusa, oświadczył: „Oto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ujrzał Jezusa zbliżającego się do siebie. Powiedział wtedy: „Oto Baranek Boży, który gładzi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Jan zobaczył zbliżającego się Jezusa i powiedział: - Patrzcie, to jest Baranek Boży, który bierze na siebie winę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(Jan) widzi przychodzącego Jezusa i mówi: - Oto Baranek Boży, który gładzi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Наступного дня він бачить Ісуса, який іде до нього, і каже: Ось ягня Боже, що бере на себе гріх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dniem nazajutrz pogląda wiadomego Iesusa przychodzącego istotnie do niego i powiada: Ujrzyjcie-oto ten wiadomy ofiarny baranek tego wiadomego boga, ten unoszący to uchybienie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nazajutrz, Jan widzi przychodzącego do niego Jezusa i mówi: Oto baranek Boga, który usuwa grzech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Jochanan ujrzał, że Jeszua idzie w jego stronę, i rzekł: "Patrzcie! Baranek Boży! Ten,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zobaczył Jezusa przychodzącego do niego i powiedział: ”Oto Baranek Boży, który usuwa grzech świata!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Jan ujrzał nadchodzącego Jezusa i rzekł: —Oto Baranek, którego Bóg złoży w ofierze, aby usunąć grzech świata!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2024-04-23T23:41:08Z</dcterms:modified>
</cp:coreProperties>
</file>