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6"/>
        <w:gridCol w:w="3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znowu stał ― Jan i z ― uczniów jego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i z uczniów jego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wraz z dwoma spośród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znów stał Jan i z uczniów jego dwóch.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i z uczniów jego dwóch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2024-04-27T00:54:58Z</dcterms:modified>
</cp:coreProperties>
</file>