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niem był żywot, a żywot był oną światłością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 żywot, a żywot był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było życiem. Życie zaś było światłością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życiem. A życie to było światłością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to życie było światłem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było światłem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stało, w Nim było życiem, a życie było światłością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було життя - і життя було світлом для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organiczne było, i to życie było to określone światło (określonych człowieków 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życie, a życie jest światłem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 a to życie było światłością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niego, było życie, a życie było światłem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było życie, a życie jest dla ludzi światłem.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2024-04-27T01:54:59Z</dcterms:modified>
</cp:coreProperties>
</file>