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7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― Jezusa. Przypatrzywszy się mu ― Jezus powiedział: Ty jesteś Szymon ― syn Jana, ty nazywany będziesz Kefas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tłumaczy się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też* do Jezusa. Jezus, wpatrzywszy się w niego, powiedział: Ty jesteś Szymon, syn Jana; ty będziesz nazwany** Kefas,*** **** co się tłumaczy: Piotr.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Jezusa. Przypatrzywszy się mu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nazywany będziesz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 Skała).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 do Jezusa. Jezus zaś przyjrzał mu się uważnie i powiedział: Ty jesteś Szymon, syn Jana; ty będziesz nazywał się Kamień (to znaczy: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A Jezus spojrzał na niego i powiedział: Ty jesteś Szymon, syn Jonasza. Ty będziesz nazwany Kefas — co się tłumaczy: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go do Jezusa. A wejrzawszy nań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Szymon, syn Jonasza; ty będziesz nazwany Kiefas,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go do Jezusa. A wejźrzawszy nań Jezus, rzekł: Tyś jest Szymon, syn Jona: ty będziesz zwan Cefas (co się wykłada: Opoka).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A Jezus, wejrzawszy na niego, powiedział: Ty jesteś Szymon, syn Jana; ty będziesz nazywał się Kefas – to znaczy: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przyprowadził go do Jezusa. Jezus, spojrzawszy na niego,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będziesz nazwany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(to znaczy: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Jezus zaś spojrzał na niego i powiedział: Ty jesteś Szymon, syn Jana, ty będziesz się nazywał Kefas – to znaczy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go do Jezusa. Gdy Jezus mu się przyjrzał, rzekł: „Ty jesteś Szymon, syn Jana. Odtąd będziesz nosił imię Kefa”, to znaczy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zaprowadził go do Jezusa. Jezus spojrzał na niego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„Ty jesteś Szymon, syn Jana. Ty się będziesz nazywał Kefas”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 przekładzie znaczy to [„Skała”], „Piotr”.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go do Jezusa. A pojźrzawszy nań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Symon, syn Jony; Ty nazwan będziesz Kephas,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Opoka.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do Jezusa. A Jezus spojrzawszy na niego rzekł: - Ty jesteś Szymon, syn Jana, ty będziesz zwał się Kefas, to znaczy opoka.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Привів він його до Ісуса. Ісус, поглянувши на нього,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Симон, син Івана; ти назвешся Кифою, - тобто в перекладі Петром каменем.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Zawiódł go istotnie do Iesusa. Wejrzawszy do wewnątrz jemu Iesus rzekł: Ty jesteś Simon, ten wiadomy syn Ioannesa; ty będziesz zwany Kefas, - które jest przekładane przez Hermesa: Petros.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go zaprowadzili do Jezusa. A Jezus przypatrzył mu się i powiedział: Ty jesteś Szymon, syn Jonasza; ty będziesz nazwany Kefas (co się tłumaczy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Jeszui. Patrząc na niego, Jeszua rzekł: "Ty jesteś Szim'on Bar-Jochanan. Będziesz znany jako Kefa" (imię to oznacza "skała").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Jezusa. Gdy Jezus spojrzał na niego, rzekł: ”Tyś jest Szymon, syn Jana; będziesz się nazywał Kefas” (co się tłumaczy: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do Jezusa, a On spojrzał na niego i rzekł: —Ty jesteś Szymon, syn Jana. Ale od teraz będziesz się nazywał Kefas (to znaczy: „Piotr”—„skała”).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dodane (asyndeton, &lt;x&gt;500 1:42&lt;/x&gt;L.).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17:5&lt;/x&gt;; &lt;x&gt;10 32:28&lt;/x&gt;; &lt;x&gt;10 35:10&lt;/x&gt;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, odpowiednik gr.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16:18&lt;/x&gt;; &lt;x&gt;530 3:12&lt;/x&gt;;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2024-03-28T16:00:18Z</dcterms:modified>
</cp:coreProperties>
</file>