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zbliżającego się Natanaela, powiedział o nim: Oto prawdziwy Izraelita, w którym nie ma udawania.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Natanaela zbliżającego się do niego, powiedział o nim: Oto prawdziwie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tedy Jezus Natanaela idącego do siebie,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Jezus Natanaela idącego ku sobie i rzekł o nim: 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ujrzał, jak Natanael podchodzi do Niego, i powiedział o nim: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Natanaela, idącego do niego,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prawdziwy Izraelita, w którym nie ma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ujrzał nadchodzącego Natanaela, powiedział: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Natanaela, który się do Niego zbliżał, powiedział o nim: „Oto prawdziwy Izraelita, w którym nie ma fałszu”.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Natanaela, jak zbliża się do Niego, i tak o nim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szczery Izraelita, w nim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Ujźrzał Jezus Nathanaela przychodzącego do siebie,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zdrady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Natanaela, który zbliżał się do Niego. I mówi o nim: - Oto Izraelita, w którym naprawdę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 Ісус Натанаїла, який ішов до нього, і каже про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справжній ізраїльтянин, який не має в собі підступности.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Iesus Nathanaela przychodzącego istotnie do niego i powiada około niego: Ujrzyj(cie)-oto starannie pełnie jawnie prawdziwie Israelita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zobaczył przychodzącego do niego Natanela, mówi o nim: Oto prawdziwy Israelita, w którym nie ma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zobaczył, że Natanel idzie do Niego, i rzekł o nim: "Oto prawdziwy syn Israela - nic w nim fałszywego!".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przychodzącego doń Natanaela i rzekł o nim: ”Oto naprawdę Izraelita, w którym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Jezusa, On zobaczył Natanaela i powiedział: —Oto prawdziwy Izraelita, w którym nie ma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2024-04-20T00:09:16Z</dcterms:modified>
</cp:coreProperties>
</file>