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6"/>
        <w:gridCol w:w="4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Jezus ― Natanaela przychodzącego do Niego i mówi o nim: Patrz!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prawdziwy Izraelita,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podstęp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Jezus Natanaela przychodzącego do Niego i mówi o nim oto prawdziwie Izraelita w którym oszustwo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idącego ku niemu Natanaela, powiedział o nim: Oto prawdziwy* Izraelita,** w którym nie ma fałszu.***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 Jezus Natanaela przychodzącego do niego i mówi o nim: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prawdziwie Izraelita, w którym podstęp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Jezus Natanaela przychodzącego do Niego i mówi o nim oto prawdziwie Izraelita w którym oszustwo nie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Oto prawdziwie, ἴδε ἀληθῶς, przys w funkcji przym, lub: szczery.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fałsz, δόλος, </w:t>
      </w:r>
      <w:r>
        <w:rPr>
          <w:rtl/>
        </w:rPr>
        <w:t>רְמִּיָה</w:t>
      </w:r>
      <w:r>
        <w:rPr>
          <w:rtl w:val="0"/>
        </w:rPr>
        <w:t xml:space="preserve"> (remijja h), może ozn. udawanie, wyrachowanie, obłudę.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32:2&lt;/x&gt;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2024-04-19T19:18:29Z</dcterms:modified>
</cp:coreProperties>
</file>